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8BC4B6A" w:rsidR="009815C7" w:rsidRPr="007B0071" w:rsidRDefault="00986484" w:rsidP="00373F3E">
      <w:pPr>
        <w:spacing w:after="0" w:line="240" w:lineRule="auto"/>
        <w:jc w:val="center"/>
        <w:rPr>
          <w:rFonts w:ascii="Sylfaen" w:hAnsi="Sylfaen" w:cs="Sylfaen"/>
          <w:b/>
          <w:lang w:val="ka-GE"/>
        </w:rPr>
      </w:pPr>
      <w:r>
        <w:rPr>
          <w:rFonts w:ascii="Sylfaen" w:hAnsi="Sylfaen" w:cs="Sylfaen"/>
          <w:b/>
          <w:lang w:val="ka-GE"/>
        </w:rPr>
        <w:t>სოფელ ბიწმენდაში, წყალსადენის კამერის და სოფელ ბულაჩაურში წყალსადენის კამერისა</w:t>
      </w:r>
      <w:r w:rsidRPr="00986484">
        <w:rPr>
          <w:rFonts w:ascii="Sylfaen" w:hAnsi="Sylfaen" w:cs="Sylfaen"/>
          <w:b/>
          <w:lang w:val="ka-GE"/>
        </w:rPr>
        <w:t xml:space="preserve"> </w:t>
      </w:r>
      <w:r>
        <w:rPr>
          <w:rFonts w:ascii="Sylfaen" w:hAnsi="Sylfaen" w:cs="Sylfaen"/>
          <w:b/>
          <w:lang w:val="ka-GE"/>
        </w:rPr>
        <w:t>და</w:t>
      </w:r>
      <w:r w:rsidR="001379E2">
        <w:rPr>
          <w:rFonts w:ascii="Sylfaen" w:hAnsi="Sylfaen" w:cs="Sylfaen"/>
          <w:b/>
          <w:lang w:val="ka-GE"/>
        </w:rPr>
        <w:t xml:space="preserve"> </w:t>
      </w:r>
      <w:r>
        <w:rPr>
          <w:rFonts w:ascii="Sylfaen" w:hAnsi="Sylfaen" w:cs="Sylfaen"/>
          <w:b/>
          <w:lang w:val="ka-GE"/>
        </w:rPr>
        <w:t xml:space="preserve">სატუმბო სადგურის </w:t>
      </w:r>
      <w:r w:rsidR="00327C90" w:rsidRPr="00327C90">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13ACE2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86484" w:rsidRPr="00986484">
        <w:rPr>
          <w:rFonts w:ascii="Sylfaen" w:hAnsi="Sylfaen" w:cs="Sylfaen"/>
          <w:lang w:val="ka-GE"/>
        </w:rPr>
        <w:t>სოფელ ბიწმე</w:t>
      </w:r>
      <w:r w:rsidR="00986484">
        <w:rPr>
          <w:rFonts w:ascii="Sylfaen" w:hAnsi="Sylfaen" w:cs="Sylfaen"/>
          <w:lang w:val="ka-GE"/>
        </w:rPr>
        <w:t>ნდაში, წყალსადენის კამერის და სო</w:t>
      </w:r>
      <w:r w:rsidR="00986484"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2A2A0FCB" w:rsidR="00DB5C8D" w:rsidRPr="00696A50" w:rsidRDefault="00986484" w:rsidP="00696A50">
      <w:pPr>
        <w:spacing w:after="0" w:line="240" w:lineRule="auto"/>
        <w:jc w:val="both"/>
        <w:rPr>
          <w:rFonts w:ascii="Sylfaen" w:hAnsi="Sylfaen" w:cs="Sylfaen"/>
        </w:rPr>
      </w:pPr>
      <w:r w:rsidRPr="00986484">
        <w:rPr>
          <w:rFonts w:ascii="Sylfaen" w:hAnsi="Sylfaen" w:cs="Sylfaen"/>
          <w:lang w:val="ka-GE"/>
        </w:rPr>
        <w:t>სოფელ ბიწმე</w:t>
      </w:r>
      <w:r>
        <w:rPr>
          <w:rFonts w:ascii="Sylfaen" w:hAnsi="Sylfaen" w:cs="Sylfaen"/>
          <w:lang w:val="ka-GE"/>
        </w:rPr>
        <w:t>ნდაში, წყალსადენის კამერის და სო</w:t>
      </w:r>
      <w:r w:rsidRPr="00986484">
        <w:rPr>
          <w:rFonts w:ascii="Sylfaen" w:hAnsi="Sylfaen" w:cs="Sylfaen"/>
          <w:lang w:val="ka-GE"/>
        </w:rPr>
        <w:t xml:space="preserve">ფელ ბულაჩაურში წყალსადენის კამერისა და სატუმბო სადგურის სარემონტო </w:t>
      </w:r>
      <w:r w:rsidR="00327C90">
        <w:rPr>
          <w:rFonts w:ascii="Sylfaen" w:hAnsi="Sylfaen" w:cs="Sylfaen"/>
          <w:lang w:val="ka-GE"/>
        </w:rPr>
        <w:t xml:space="preserve">სამუშაოების </w:t>
      </w:r>
      <w:r w:rsidR="00185431">
        <w:rPr>
          <w:rFonts w:ascii="Sylfaen" w:hAnsi="Sylfaen" w:cs="Sylfaen"/>
          <w:lang w:val="ka-GE"/>
        </w:rPr>
        <w:t xml:space="preserve">შესყიდვა </w:t>
      </w:r>
      <w:r>
        <w:rPr>
          <w:rFonts w:ascii="Sylfaen" w:hAnsi="Sylfaen" w:cs="Sylfaen"/>
          <w:lang w:val="ka-GE"/>
        </w:rPr>
        <w:t>ტენდერზე თანდართული</w:t>
      </w:r>
      <w:r w:rsidR="00185431">
        <w:rPr>
          <w:rFonts w:ascii="Sylfaen" w:hAnsi="Sylfaen" w:cs="Sylfaen"/>
          <w:lang w:val="ka-GE"/>
        </w:rPr>
        <w:t xml:space="preserve"> პროექტ</w:t>
      </w:r>
      <w:r>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7EF25471"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BB05F8">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6996F181"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BB05F8">
        <w:rPr>
          <w:rFonts w:ascii="Sylfaen" w:hAnsi="Sylfaen"/>
          <w:lang w:val="ka-GE"/>
        </w:rPr>
        <w:t>სოფელ ბიწმენდაში და სოფელ ბულაჩაურ</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5C9B897C"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E015D4" w:rsidRPr="00E015D4">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FF6EEAA"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EB36950" w:rsidR="00891245" w:rsidRPr="00D458BC" w:rsidRDefault="00891245" w:rsidP="00891245">
      <w:pPr>
        <w:spacing w:after="0" w:line="240" w:lineRule="auto"/>
        <w:rPr>
          <w:rFonts w:asciiTheme="minorHAnsi" w:hAnsiTheme="minorHAnsi" w:cstheme="minorHAnsi"/>
          <w:b/>
          <w:color w:val="FF0000"/>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D458BC">
        <w:rPr>
          <w:rFonts w:ascii="Sylfaen" w:hAnsi="Sylfaen" w:cs="Sylfaen"/>
          <w:b/>
          <w:color w:val="FF0000"/>
          <w:sz w:val="20"/>
          <w:szCs w:val="20"/>
        </w:rPr>
        <w:t>-</w:t>
      </w:r>
      <w:r w:rsidRPr="00D458BC">
        <w:rPr>
          <w:rFonts w:asciiTheme="minorHAnsi" w:hAnsiTheme="minorHAnsi" w:cstheme="minorHAnsi"/>
          <w:b/>
          <w:color w:val="FF0000"/>
          <w:sz w:val="20"/>
          <w:szCs w:val="20"/>
          <w:lang w:val="ka-GE"/>
        </w:rPr>
        <w:t xml:space="preserve"> </w:t>
      </w:r>
      <w:r w:rsidRPr="00D458BC">
        <w:rPr>
          <w:rFonts w:ascii="Sylfaen" w:hAnsi="Sylfaen" w:cs="Sylfaen"/>
          <w:b/>
          <w:color w:val="FF0000"/>
          <w:sz w:val="20"/>
          <w:szCs w:val="20"/>
          <w:lang w:val="ka-GE"/>
        </w:rPr>
        <w:t>202</w:t>
      </w:r>
      <w:r w:rsidR="007A2401" w:rsidRPr="00D458BC">
        <w:rPr>
          <w:rFonts w:ascii="Sylfaen" w:hAnsi="Sylfaen" w:cs="Sylfaen"/>
          <w:b/>
          <w:color w:val="FF0000"/>
          <w:sz w:val="20"/>
          <w:szCs w:val="20"/>
          <w:lang w:val="ka-GE"/>
        </w:rPr>
        <w:t>1</w:t>
      </w:r>
      <w:r w:rsidRPr="00D458BC">
        <w:rPr>
          <w:rFonts w:ascii="Sylfaen" w:hAnsi="Sylfaen" w:cs="Sylfaen"/>
          <w:b/>
          <w:color w:val="FF0000"/>
          <w:sz w:val="20"/>
          <w:szCs w:val="20"/>
          <w:lang w:val="ka-GE"/>
        </w:rPr>
        <w:t xml:space="preserve"> წლის</w:t>
      </w:r>
      <w:r w:rsidR="00A1047D" w:rsidRPr="00D458BC">
        <w:rPr>
          <w:rFonts w:ascii="Sylfaen" w:hAnsi="Sylfaen" w:cs="Sylfaen"/>
          <w:b/>
          <w:color w:val="FF0000"/>
          <w:sz w:val="20"/>
          <w:szCs w:val="20"/>
          <w:lang w:val="ka-GE"/>
        </w:rPr>
        <w:t xml:space="preserve"> </w:t>
      </w:r>
      <w:r w:rsidR="00C44B00">
        <w:rPr>
          <w:rFonts w:ascii="Sylfaen" w:hAnsi="Sylfaen" w:cs="Sylfaen"/>
          <w:b/>
          <w:color w:val="FF0000"/>
          <w:sz w:val="20"/>
          <w:szCs w:val="20"/>
        </w:rPr>
        <w:t>13</w:t>
      </w:r>
      <w:r w:rsidR="00A60BC0">
        <w:rPr>
          <w:rFonts w:ascii="Sylfaen" w:hAnsi="Sylfaen" w:cs="Sylfaen"/>
          <w:b/>
          <w:color w:val="FF0000"/>
          <w:sz w:val="20"/>
          <w:szCs w:val="20"/>
        </w:rPr>
        <w:t xml:space="preserve"> </w:t>
      </w:r>
      <w:proofErr w:type="spellStart"/>
      <w:r w:rsidR="00A60BC0">
        <w:rPr>
          <w:rFonts w:ascii="Sylfaen" w:hAnsi="Sylfaen" w:cs="Sylfaen"/>
          <w:b/>
          <w:color w:val="FF0000"/>
          <w:sz w:val="20"/>
          <w:szCs w:val="20"/>
        </w:rPr>
        <w:t>სექტემბერი</w:t>
      </w:r>
      <w:proofErr w:type="spellEnd"/>
      <w:r w:rsidRPr="00D458BC">
        <w:rPr>
          <w:rFonts w:ascii="Sylfaen" w:hAnsi="Sylfaen" w:cs="Sylfaen"/>
          <w:b/>
          <w:color w:val="FF0000"/>
          <w:sz w:val="20"/>
          <w:szCs w:val="20"/>
          <w:lang w:val="ka-GE"/>
        </w:rPr>
        <w:t xml:space="preserve"> 1</w:t>
      </w:r>
      <w:r w:rsidR="003E2534">
        <w:rPr>
          <w:rFonts w:ascii="Sylfaen" w:hAnsi="Sylfaen" w:cs="Sylfaen"/>
          <w:b/>
          <w:color w:val="FF0000"/>
          <w:sz w:val="20"/>
          <w:szCs w:val="20"/>
          <w:lang w:val="ka-GE"/>
        </w:rPr>
        <w:t>7</w:t>
      </w:r>
      <w:r w:rsidRPr="00D458BC">
        <w:rPr>
          <w:rFonts w:ascii="Sylfaen" w:hAnsi="Sylfaen" w:cs="Sylfaen"/>
          <w:b/>
          <w:color w:val="FF0000"/>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DF6EA" w14:textId="77777777" w:rsidR="005014EC" w:rsidRDefault="005014EC" w:rsidP="007902EA">
      <w:pPr>
        <w:spacing w:after="0" w:line="240" w:lineRule="auto"/>
      </w:pPr>
      <w:r>
        <w:separator/>
      </w:r>
    </w:p>
  </w:endnote>
  <w:endnote w:type="continuationSeparator" w:id="0">
    <w:p w14:paraId="28199959" w14:textId="77777777" w:rsidR="005014EC" w:rsidRDefault="005014EC"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AcadNusx"/>
    <w:panose1 w:val="02000500000000000000"/>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24051D8F" w:rsidR="004A3BD8" w:rsidRDefault="004A3BD8">
        <w:pPr>
          <w:pStyle w:val="Footer"/>
          <w:jc w:val="right"/>
        </w:pPr>
        <w:r>
          <w:fldChar w:fldCharType="begin"/>
        </w:r>
        <w:r>
          <w:instrText xml:space="preserve"> PAGE   \* MERGEFORMAT </w:instrText>
        </w:r>
        <w:r>
          <w:fldChar w:fldCharType="separate"/>
        </w:r>
        <w:r w:rsidR="00A60BC0">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D2B5D" w14:textId="77777777" w:rsidR="005014EC" w:rsidRDefault="005014EC" w:rsidP="007902EA">
      <w:pPr>
        <w:spacing w:after="0" w:line="240" w:lineRule="auto"/>
      </w:pPr>
      <w:r>
        <w:separator/>
      </w:r>
    </w:p>
  </w:footnote>
  <w:footnote w:type="continuationSeparator" w:id="0">
    <w:p w14:paraId="76649F3B" w14:textId="77777777" w:rsidR="005014EC" w:rsidRDefault="005014EC"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8A9"/>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2DED"/>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E2534"/>
    <w:rsid w:val="003E72C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014EC"/>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47D7C"/>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2EC8"/>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AB2"/>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0BC0"/>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336C"/>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44B00"/>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458BC"/>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15D4"/>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00EF"/>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7ADF1-33CB-1F46-AE64-5D21EA8C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1654</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 Kapanadze</cp:lastModifiedBy>
  <cp:revision>236</cp:revision>
  <cp:lastPrinted>2015-07-27T06:36:00Z</cp:lastPrinted>
  <dcterms:created xsi:type="dcterms:W3CDTF">2017-02-28T15:04:00Z</dcterms:created>
  <dcterms:modified xsi:type="dcterms:W3CDTF">2021-09-06T12:33:00Z</dcterms:modified>
</cp:coreProperties>
</file>